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Королевой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оказанную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Королевой </w:t>
      </w:r>
      <w:r>
        <w:rPr>
          <w:rStyle w:val="cat-UserDefinedgrp-2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оказанную услугу по обращению с твердыми коммунальными </w:t>
      </w:r>
      <w:r>
        <w:rPr>
          <w:rFonts w:ascii="Times New Roman" w:eastAsia="Times New Roman" w:hAnsi="Times New Roman" w:cs="Times New Roman"/>
          <w:sz w:val="26"/>
          <w:szCs w:val="26"/>
        </w:rPr>
        <w:t>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Королевой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за оказанную услугу по обращению с твердыми коммун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альными отходами собственника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жилого помещения, расположенного по адресу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Нефтяников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пени за просрочку оплаты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.2019 по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.04.2020, с 02.01.2021 по 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Style w:val="cat-UserDefinedgrp-3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3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    </w:t>
      </w:r>
      <w:r>
        <w:rPr>
          <w:rStyle w:val="cat-UserDefinedgrp-33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4rplc-39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5rplc-4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6">
    <w:name w:val="cat-UserDefined grp-24 rplc-6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34rplc-39">
    <w:name w:val="cat-UserDefined grp-34 rplc-39"/>
    <w:basedOn w:val="DefaultParagraphFont"/>
  </w:style>
  <w:style w:type="character" w:customStyle="1" w:styleId="cat-UserDefinedgrp-35rplc-42">
    <w:name w:val="cat-UserDefined grp-35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